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6F" w:rsidRPr="00946F84" w:rsidRDefault="00FF646F" w:rsidP="00FF646F">
      <w:pPr>
        <w:jc w:val="right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Wien, </w:t>
      </w:r>
      <w:r w:rsidR="004F4A85">
        <w:rPr>
          <w:rFonts w:ascii="Arial" w:hAnsi="Arial" w:cs="Arial"/>
          <w:sz w:val="36"/>
          <w:szCs w:val="36"/>
        </w:rPr>
        <w:t>Juni</w:t>
      </w:r>
      <w:r w:rsidR="007E203D" w:rsidRPr="00946F84">
        <w:rPr>
          <w:rFonts w:ascii="Arial" w:hAnsi="Arial" w:cs="Arial"/>
          <w:sz w:val="36"/>
          <w:szCs w:val="36"/>
        </w:rPr>
        <w:t xml:space="preserve"> 20</w:t>
      </w:r>
      <w:r w:rsidR="0057551A">
        <w:rPr>
          <w:rFonts w:ascii="Arial" w:hAnsi="Arial" w:cs="Arial"/>
          <w:sz w:val="36"/>
          <w:szCs w:val="36"/>
        </w:rPr>
        <w:t>20</w:t>
      </w:r>
    </w:p>
    <w:p w:rsidR="00FF646F" w:rsidRDefault="00FF646F" w:rsidP="00843924">
      <w:pPr>
        <w:jc w:val="center"/>
        <w:rPr>
          <w:rFonts w:ascii="Arial" w:hAnsi="Arial" w:cs="Arial"/>
          <w:sz w:val="24"/>
        </w:rPr>
      </w:pPr>
    </w:p>
    <w:p w:rsidR="00FF646F" w:rsidRDefault="00FF646F" w:rsidP="00843924">
      <w:pPr>
        <w:jc w:val="center"/>
        <w:rPr>
          <w:rFonts w:ascii="Arial" w:hAnsi="Arial" w:cs="Arial"/>
          <w:sz w:val="24"/>
        </w:rPr>
      </w:pPr>
    </w:p>
    <w:p w:rsidR="00662534" w:rsidRPr="00E604D5" w:rsidRDefault="00810294" w:rsidP="0084392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Einladung</w:t>
      </w:r>
    </w:p>
    <w:p w:rsidR="0084392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</w:p>
    <w:p w:rsidR="0066253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  <w:r w:rsidRPr="00FF646F">
        <w:rPr>
          <w:rFonts w:ascii="Arial" w:hAnsi="Arial" w:cs="Arial"/>
          <w:b/>
          <w:sz w:val="32"/>
          <w:szCs w:val="32"/>
        </w:rPr>
        <w:t>zur</w:t>
      </w:r>
    </w:p>
    <w:p w:rsidR="0084392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</w:p>
    <w:p w:rsidR="00662534" w:rsidRPr="00E604D5" w:rsidRDefault="00843924" w:rsidP="00843924">
      <w:pPr>
        <w:pStyle w:val="Textkrper"/>
        <w:jc w:val="center"/>
        <w:rPr>
          <w:rFonts w:ascii="Arial" w:hAnsi="Arial" w:cs="Arial"/>
          <w:b/>
          <w:sz w:val="48"/>
          <w:szCs w:val="48"/>
        </w:rPr>
      </w:pPr>
      <w:r w:rsidRPr="00E604D5">
        <w:rPr>
          <w:rFonts w:ascii="Arial" w:hAnsi="Arial" w:cs="Arial"/>
          <w:b/>
          <w:sz w:val="48"/>
          <w:szCs w:val="48"/>
        </w:rPr>
        <w:t>Generalversammlung</w:t>
      </w:r>
    </w:p>
    <w:p w:rsidR="00843924" w:rsidRDefault="00843924" w:rsidP="00843924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FF646F">
        <w:rPr>
          <w:rFonts w:ascii="Arial" w:hAnsi="Arial" w:cs="Arial"/>
          <w:b/>
          <w:sz w:val="32"/>
          <w:szCs w:val="32"/>
        </w:rPr>
        <w:t>des</w:t>
      </w:r>
    </w:p>
    <w:p w:rsidR="00843924" w:rsidRPr="00E604D5" w:rsidRDefault="00843924" w:rsidP="00843924">
      <w:pPr>
        <w:pStyle w:val="Textkrper"/>
        <w:jc w:val="center"/>
        <w:rPr>
          <w:rFonts w:ascii="Arial" w:hAnsi="Arial" w:cs="Arial"/>
          <w:b/>
          <w:i/>
          <w:sz w:val="48"/>
          <w:szCs w:val="48"/>
        </w:rPr>
      </w:pPr>
      <w:r w:rsidRPr="00E604D5">
        <w:rPr>
          <w:rFonts w:ascii="Arial" w:hAnsi="Arial" w:cs="Arial"/>
          <w:b/>
          <w:i/>
          <w:sz w:val="48"/>
          <w:szCs w:val="48"/>
        </w:rPr>
        <w:t xml:space="preserve">BC </w:t>
      </w:r>
      <w:r w:rsidR="00810294">
        <w:rPr>
          <w:rFonts w:ascii="Arial" w:hAnsi="Arial" w:cs="Arial"/>
          <w:b/>
          <w:i/>
          <w:sz w:val="48"/>
          <w:szCs w:val="48"/>
        </w:rPr>
        <w:t>Pegasus/Kobra</w:t>
      </w:r>
    </w:p>
    <w:p w:rsidR="00946F84" w:rsidRDefault="00946F84">
      <w:pPr>
        <w:pStyle w:val="Textkrper"/>
        <w:rPr>
          <w:rFonts w:ascii="Arial" w:hAnsi="Arial" w:cs="Arial"/>
          <w:sz w:val="24"/>
        </w:rPr>
      </w:pPr>
    </w:p>
    <w:p w:rsidR="00843924" w:rsidRPr="00946F84" w:rsidRDefault="00843924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Datum: </w:t>
      </w:r>
      <w:r w:rsidR="00FF646F" w:rsidRPr="00946F84">
        <w:rPr>
          <w:rFonts w:ascii="Arial" w:hAnsi="Arial" w:cs="Arial"/>
          <w:sz w:val="36"/>
          <w:szCs w:val="36"/>
        </w:rPr>
        <w:t xml:space="preserve">  </w:t>
      </w:r>
      <w:r w:rsidR="004F4A85">
        <w:rPr>
          <w:rFonts w:ascii="Arial" w:hAnsi="Arial" w:cs="Arial"/>
          <w:sz w:val="36"/>
          <w:szCs w:val="36"/>
        </w:rPr>
        <w:t>08.07</w:t>
      </w:r>
      <w:r w:rsidR="00477AC8" w:rsidRPr="00946F84">
        <w:rPr>
          <w:rFonts w:ascii="Arial" w:hAnsi="Arial" w:cs="Arial"/>
          <w:sz w:val="36"/>
          <w:szCs w:val="36"/>
        </w:rPr>
        <w:t>.20</w:t>
      </w:r>
      <w:r w:rsidR="0057551A">
        <w:rPr>
          <w:rFonts w:ascii="Arial" w:hAnsi="Arial" w:cs="Arial"/>
          <w:sz w:val="36"/>
          <w:szCs w:val="36"/>
        </w:rPr>
        <w:t>20</w:t>
      </w:r>
    </w:p>
    <w:p w:rsidR="00843924" w:rsidRPr="00946F84" w:rsidRDefault="00843924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Zeit:      </w:t>
      </w:r>
      <w:r w:rsidR="00FF646F" w:rsidRPr="00946F84">
        <w:rPr>
          <w:rFonts w:ascii="Arial" w:hAnsi="Arial" w:cs="Arial"/>
          <w:sz w:val="36"/>
          <w:szCs w:val="36"/>
        </w:rPr>
        <w:t xml:space="preserve">  1</w:t>
      </w:r>
      <w:r w:rsidR="00792F3D">
        <w:rPr>
          <w:rFonts w:ascii="Arial" w:hAnsi="Arial" w:cs="Arial"/>
          <w:sz w:val="36"/>
          <w:szCs w:val="36"/>
        </w:rPr>
        <w:t>9</w:t>
      </w:r>
      <w:r w:rsidRPr="00946F84">
        <w:rPr>
          <w:rFonts w:ascii="Arial" w:hAnsi="Arial" w:cs="Arial"/>
          <w:sz w:val="36"/>
          <w:szCs w:val="36"/>
        </w:rPr>
        <w:t>:</w:t>
      </w:r>
      <w:r w:rsidR="00717F99">
        <w:rPr>
          <w:rFonts w:ascii="Arial" w:hAnsi="Arial" w:cs="Arial"/>
          <w:sz w:val="36"/>
          <w:szCs w:val="36"/>
        </w:rPr>
        <w:t>15</w:t>
      </w:r>
      <w:bookmarkStart w:id="0" w:name="_GoBack"/>
      <w:bookmarkEnd w:id="0"/>
    </w:p>
    <w:p w:rsidR="00843924" w:rsidRPr="00946F84" w:rsidRDefault="00E604D5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>Ort:</w:t>
      </w:r>
      <w:r w:rsidR="00843924" w:rsidRPr="00946F84">
        <w:rPr>
          <w:rFonts w:ascii="Arial" w:hAnsi="Arial" w:cs="Arial"/>
          <w:sz w:val="36"/>
          <w:szCs w:val="36"/>
        </w:rPr>
        <w:t xml:space="preserve">       </w:t>
      </w:r>
      <w:r w:rsidR="00FF646F" w:rsidRPr="00946F84">
        <w:rPr>
          <w:rFonts w:ascii="Arial" w:hAnsi="Arial" w:cs="Arial"/>
          <w:sz w:val="36"/>
          <w:szCs w:val="36"/>
        </w:rPr>
        <w:t xml:space="preserve">  </w:t>
      </w:r>
      <w:r w:rsidR="00843924" w:rsidRPr="00946F84">
        <w:rPr>
          <w:rFonts w:ascii="Arial" w:hAnsi="Arial" w:cs="Arial"/>
          <w:sz w:val="36"/>
          <w:szCs w:val="36"/>
        </w:rPr>
        <w:t>Plus-Halle</w:t>
      </w:r>
    </w:p>
    <w:p w:rsidR="00662534" w:rsidRPr="00946F84" w:rsidRDefault="00662534">
      <w:pPr>
        <w:rPr>
          <w:rFonts w:ascii="Arial" w:hAnsi="Arial" w:cs="Arial"/>
          <w:sz w:val="36"/>
          <w:szCs w:val="36"/>
        </w:rPr>
      </w:pPr>
    </w:p>
    <w:p w:rsidR="00662534" w:rsidRPr="00946F84" w:rsidRDefault="00843924">
      <w:p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>Agenda:</w:t>
      </w:r>
    </w:p>
    <w:p w:rsidR="00843924" w:rsidRPr="00946F84" w:rsidRDefault="00843924">
      <w:pPr>
        <w:jc w:val="both"/>
        <w:rPr>
          <w:rFonts w:ascii="Arial" w:hAnsi="Arial" w:cs="Arial"/>
          <w:sz w:val="36"/>
          <w:szCs w:val="36"/>
        </w:rPr>
      </w:pPr>
    </w:p>
    <w:p w:rsidR="000C286F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0C286F">
        <w:rPr>
          <w:rFonts w:ascii="Arial" w:hAnsi="Arial" w:cs="Arial"/>
          <w:sz w:val="36"/>
          <w:szCs w:val="36"/>
        </w:rPr>
        <w:t>Eröffnung durch Obmann</w:t>
      </w:r>
    </w:p>
    <w:p w:rsidR="00843924" w:rsidRDefault="000C286F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46F84">
        <w:rPr>
          <w:rFonts w:ascii="Arial" w:hAnsi="Arial" w:cs="Arial"/>
          <w:sz w:val="36"/>
          <w:szCs w:val="36"/>
        </w:rPr>
        <w:t xml:space="preserve">Kassabericht </w:t>
      </w:r>
    </w:p>
    <w:p w:rsidR="000C286F" w:rsidRPr="00946F84" w:rsidRDefault="000C286F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46F84">
        <w:rPr>
          <w:rFonts w:ascii="Arial" w:hAnsi="Arial" w:cs="Arial"/>
          <w:sz w:val="36"/>
          <w:szCs w:val="36"/>
        </w:rPr>
        <w:t>Entlastung des Kassiers</w:t>
      </w:r>
    </w:p>
    <w:p w:rsidR="00843924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0C286F">
        <w:rPr>
          <w:rFonts w:ascii="Arial" w:hAnsi="Arial" w:cs="Arial"/>
          <w:sz w:val="36"/>
          <w:szCs w:val="36"/>
        </w:rPr>
        <w:t>Entlastung des</w:t>
      </w:r>
      <w:r w:rsidR="000C286F" w:rsidRPr="00946F84">
        <w:rPr>
          <w:rFonts w:ascii="Arial" w:hAnsi="Arial" w:cs="Arial"/>
          <w:sz w:val="36"/>
          <w:szCs w:val="36"/>
        </w:rPr>
        <w:t xml:space="preserve"> V</w:t>
      </w:r>
      <w:r w:rsidR="000C286F">
        <w:rPr>
          <w:rFonts w:ascii="Arial" w:hAnsi="Arial" w:cs="Arial"/>
          <w:sz w:val="36"/>
          <w:szCs w:val="36"/>
        </w:rPr>
        <w:t>orstandes</w:t>
      </w:r>
    </w:p>
    <w:p w:rsidR="00FA5C62" w:rsidRPr="000C286F" w:rsidRDefault="006A4CAA" w:rsidP="006A4CA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0C286F">
        <w:rPr>
          <w:rFonts w:ascii="Arial" w:hAnsi="Arial" w:cs="Arial"/>
          <w:sz w:val="36"/>
          <w:szCs w:val="36"/>
        </w:rPr>
        <w:t xml:space="preserve">  </w:t>
      </w:r>
      <w:r w:rsidR="00FA5C62" w:rsidRPr="000C286F">
        <w:rPr>
          <w:rFonts w:ascii="Arial" w:hAnsi="Arial" w:cs="Arial"/>
          <w:sz w:val="36"/>
          <w:szCs w:val="36"/>
        </w:rPr>
        <w:t>Personelles (</w:t>
      </w:r>
      <w:r w:rsidR="00181E72" w:rsidRPr="000C286F">
        <w:rPr>
          <w:rFonts w:ascii="Arial" w:hAnsi="Arial" w:cs="Arial"/>
          <w:sz w:val="36"/>
          <w:szCs w:val="36"/>
        </w:rPr>
        <w:t>Zugänge/</w:t>
      </w:r>
      <w:r w:rsidR="00FA5C62" w:rsidRPr="000C286F">
        <w:rPr>
          <w:rFonts w:ascii="Arial" w:hAnsi="Arial" w:cs="Arial"/>
          <w:sz w:val="36"/>
          <w:szCs w:val="36"/>
        </w:rPr>
        <w:t>Abgänge)</w:t>
      </w:r>
    </w:p>
    <w:p w:rsidR="00843924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Wahl der Vereinsleitung</w:t>
      </w:r>
    </w:p>
    <w:p w:rsidR="000C286F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94631B">
        <w:rPr>
          <w:rFonts w:ascii="Arial" w:hAnsi="Arial" w:cs="Arial"/>
          <w:sz w:val="36"/>
          <w:szCs w:val="36"/>
        </w:rPr>
        <w:t xml:space="preserve">Bericht </w:t>
      </w:r>
      <w:r w:rsidR="0094631B" w:rsidRPr="0094631B">
        <w:rPr>
          <w:rStyle w:val="Fett"/>
          <w:rFonts w:ascii="Arial" w:hAnsi="Arial" w:cs="Arial"/>
          <w:color w:val="3A3A3A"/>
          <w:sz w:val="24"/>
          <w:szCs w:val="24"/>
          <w:bdr w:val="none" w:sz="0" w:space="0" w:color="auto" w:frame="1"/>
          <w:shd w:val="clear" w:color="auto" w:fill="F6F6F6"/>
        </w:rPr>
        <w:t>INFORMATIONSABEND DES LVWB / SPIELSAISON 20/21</w:t>
      </w:r>
    </w:p>
    <w:p w:rsidR="00FF646F" w:rsidRPr="00946F84" w:rsidRDefault="000C286F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Mannschaftsaufteilung</w:t>
      </w:r>
    </w:p>
    <w:p w:rsidR="00FF646F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Wahl der Mannschaftskapitäne</w:t>
      </w:r>
    </w:p>
    <w:p w:rsidR="009B2BBC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792F3D">
        <w:rPr>
          <w:rFonts w:ascii="Arial" w:hAnsi="Arial" w:cs="Arial"/>
          <w:sz w:val="36"/>
          <w:szCs w:val="36"/>
        </w:rPr>
        <w:t>Allfälliges</w:t>
      </w:r>
    </w:p>
    <w:p w:rsidR="004868C4" w:rsidRDefault="004868C4" w:rsidP="004868C4">
      <w:pPr>
        <w:jc w:val="both"/>
        <w:rPr>
          <w:rFonts w:ascii="Arial" w:hAnsi="Arial" w:cs="Arial"/>
          <w:sz w:val="24"/>
        </w:rPr>
      </w:pPr>
    </w:p>
    <w:p w:rsidR="004868C4" w:rsidRDefault="004868C4" w:rsidP="004868C4">
      <w:pPr>
        <w:jc w:val="right"/>
        <w:rPr>
          <w:rFonts w:ascii="Arial" w:hAnsi="Arial" w:cs="Arial"/>
          <w:sz w:val="24"/>
        </w:rPr>
      </w:pPr>
    </w:p>
    <w:p w:rsidR="004868C4" w:rsidRDefault="004868C4" w:rsidP="004868C4">
      <w:pPr>
        <w:jc w:val="right"/>
        <w:rPr>
          <w:rFonts w:ascii="Arial" w:hAnsi="Arial" w:cs="Arial"/>
          <w:sz w:val="24"/>
        </w:rPr>
      </w:pPr>
    </w:p>
    <w:p w:rsidR="004868C4" w:rsidRDefault="004868C4" w:rsidP="004868C4">
      <w:pPr>
        <w:jc w:val="right"/>
        <w:rPr>
          <w:rFonts w:ascii="Arial" w:hAnsi="Arial" w:cs="Arial"/>
          <w:sz w:val="24"/>
        </w:rPr>
      </w:pPr>
    </w:p>
    <w:sectPr w:rsidR="004868C4" w:rsidSect="00486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DA" w:rsidRDefault="000344DA">
      <w:r>
        <w:separator/>
      </w:r>
    </w:p>
  </w:endnote>
  <w:endnote w:type="continuationSeparator" w:id="0">
    <w:p w:rsidR="000344DA" w:rsidRDefault="0003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DA" w:rsidRDefault="000344DA">
      <w:r>
        <w:separator/>
      </w:r>
    </w:p>
  </w:footnote>
  <w:footnote w:type="continuationSeparator" w:id="0">
    <w:p w:rsidR="000344DA" w:rsidRDefault="0003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E21BF0"/>
    <w:multiLevelType w:val="hybridMultilevel"/>
    <w:tmpl w:val="872C2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20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F55"/>
    <w:multiLevelType w:val="hybridMultilevel"/>
    <w:tmpl w:val="872C2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20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6CE"/>
    <w:multiLevelType w:val="multilevel"/>
    <w:tmpl w:val="4F4ED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2F655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7">
    <w:nsid w:val="79975AB8"/>
    <w:multiLevelType w:val="multilevel"/>
    <w:tmpl w:val="099CF4DC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7"/>
      <w:numFmt w:val="none"/>
      <w:lvlText w:val="7.1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Type w:val="letter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344DA"/>
    <w:rsid w:val="000529DE"/>
    <w:rsid w:val="000561A2"/>
    <w:rsid w:val="000C286F"/>
    <w:rsid w:val="00181E72"/>
    <w:rsid w:val="002515F3"/>
    <w:rsid w:val="00284B96"/>
    <w:rsid w:val="003042B1"/>
    <w:rsid w:val="0038036C"/>
    <w:rsid w:val="003D4556"/>
    <w:rsid w:val="00477AC8"/>
    <w:rsid w:val="004868C4"/>
    <w:rsid w:val="004F4A85"/>
    <w:rsid w:val="00526064"/>
    <w:rsid w:val="0057551A"/>
    <w:rsid w:val="00580566"/>
    <w:rsid w:val="00584E5D"/>
    <w:rsid w:val="005C52D8"/>
    <w:rsid w:val="00662534"/>
    <w:rsid w:val="006A4CAA"/>
    <w:rsid w:val="006F2770"/>
    <w:rsid w:val="0070584D"/>
    <w:rsid w:val="00717F99"/>
    <w:rsid w:val="00762ED0"/>
    <w:rsid w:val="00792F3D"/>
    <w:rsid w:val="007E203D"/>
    <w:rsid w:val="00810294"/>
    <w:rsid w:val="00843924"/>
    <w:rsid w:val="0086677D"/>
    <w:rsid w:val="008C67A0"/>
    <w:rsid w:val="008D3DAD"/>
    <w:rsid w:val="0094631B"/>
    <w:rsid w:val="00946F84"/>
    <w:rsid w:val="00972263"/>
    <w:rsid w:val="009B2BBC"/>
    <w:rsid w:val="00A45B0D"/>
    <w:rsid w:val="00B52F67"/>
    <w:rsid w:val="00BA1189"/>
    <w:rsid w:val="00BB249A"/>
    <w:rsid w:val="00BD356D"/>
    <w:rsid w:val="00BE10B6"/>
    <w:rsid w:val="00C117C5"/>
    <w:rsid w:val="00C26F30"/>
    <w:rsid w:val="00D332B6"/>
    <w:rsid w:val="00D47832"/>
    <w:rsid w:val="00D575A1"/>
    <w:rsid w:val="00E11039"/>
    <w:rsid w:val="00E36F9C"/>
    <w:rsid w:val="00E37469"/>
    <w:rsid w:val="00E604D5"/>
    <w:rsid w:val="00EC3649"/>
    <w:rsid w:val="00F37E2A"/>
    <w:rsid w:val="00F80FE9"/>
    <w:rsid w:val="00F941F5"/>
    <w:rsid w:val="00FA5C62"/>
    <w:rsid w:val="00FF3880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534"/>
  </w:style>
  <w:style w:type="paragraph" w:styleId="berschrift1">
    <w:name w:val="heading 1"/>
    <w:basedOn w:val="Standard"/>
    <w:next w:val="Textkrper"/>
    <w:qFormat/>
    <w:rsid w:val="00662534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62534"/>
    <w:pPr>
      <w:spacing w:after="240" w:line="240" w:lineRule="atLeast"/>
    </w:pPr>
  </w:style>
  <w:style w:type="paragraph" w:styleId="Gruformel">
    <w:name w:val="Closing"/>
    <w:basedOn w:val="Standard"/>
    <w:next w:val="Unterschrift"/>
    <w:semiHidden/>
    <w:rsid w:val="00662534"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rsid w:val="00662534"/>
    <w:pPr>
      <w:keepNext/>
      <w:spacing w:before="720"/>
    </w:pPr>
  </w:style>
  <w:style w:type="paragraph" w:styleId="Datum">
    <w:name w:val="Date"/>
    <w:basedOn w:val="Standard"/>
    <w:next w:val="Standard"/>
    <w:semiHidden/>
    <w:rsid w:val="00662534"/>
    <w:pPr>
      <w:spacing w:after="260" w:line="220" w:lineRule="atLeast"/>
      <w:ind w:right="-357"/>
      <w:jc w:val="right"/>
    </w:pPr>
  </w:style>
  <w:style w:type="paragraph" w:styleId="Kopfzeile">
    <w:name w:val="header"/>
    <w:basedOn w:val="Standard"/>
    <w:semiHidden/>
    <w:rsid w:val="00662534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rsid w:val="0066253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  <w:rsid w:val="00662534"/>
  </w:style>
  <w:style w:type="paragraph" w:customStyle="1" w:styleId="Briefkopf">
    <w:name w:val="Briefkopf"/>
    <w:basedOn w:val="Kopfzeile"/>
    <w:rsid w:val="00662534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styleId="Anrede">
    <w:name w:val="Salutation"/>
    <w:basedOn w:val="Standard"/>
    <w:next w:val="Textkrper"/>
    <w:semiHidden/>
    <w:rsid w:val="00662534"/>
    <w:pPr>
      <w:spacing w:before="240" w:after="240"/>
    </w:pPr>
  </w:style>
  <w:style w:type="paragraph" w:customStyle="1" w:styleId="Firmenname">
    <w:name w:val="Firmenname"/>
    <w:basedOn w:val="Standard"/>
    <w:next w:val="Standard"/>
    <w:rsid w:val="00662534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customStyle="1" w:styleId="UnterschriftFirma">
    <w:name w:val="Unterschrift Firma"/>
    <w:basedOn w:val="Unterschrift"/>
    <w:next w:val="Standard"/>
    <w:rsid w:val="00662534"/>
    <w:pPr>
      <w:spacing w:before="0"/>
    </w:pPr>
  </w:style>
  <w:style w:type="paragraph" w:customStyle="1" w:styleId="Absender">
    <w:name w:val="Absender"/>
    <w:basedOn w:val="Standard"/>
    <w:rsid w:val="00662534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rsid w:val="00662534"/>
    <w:pPr>
      <w:spacing w:before="0"/>
    </w:pPr>
  </w:style>
  <w:style w:type="paragraph" w:customStyle="1" w:styleId="Slogan">
    <w:name w:val="Slogan"/>
    <w:basedOn w:val="Standard"/>
    <w:rsid w:val="00662534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customStyle="1" w:styleId="Briefkopfadresse">
    <w:name w:val="Briefkopfadresse"/>
    <w:basedOn w:val="Standard"/>
    <w:next w:val="Bezugszeichenzeile"/>
    <w:rsid w:val="00662534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rsid w:val="00662534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662534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rsid w:val="00662534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rsid w:val="00662534"/>
    <w:pPr>
      <w:spacing w:before="0"/>
    </w:pPr>
  </w:style>
  <w:style w:type="paragraph" w:styleId="Listennummer">
    <w:name w:val="List Number"/>
    <w:basedOn w:val="Liste"/>
    <w:semiHidden/>
    <w:rsid w:val="00662534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662534"/>
    <w:pPr>
      <w:ind w:left="283" w:hanging="283"/>
    </w:pPr>
  </w:style>
  <w:style w:type="paragraph" w:customStyle="1" w:styleId="Anlage">
    <w:name w:val="Anlage"/>
    <w:basedOn w:val="Textkrper"/>
    <w:next w:val="Standard"/>
    <w:rsid w:val="00662534"/>
    <w:pPr>
      <w:keepNext/>
      <w:keepLines/>
      <w:spacing w:before="240" w:after="0"/>
    </w:pPr>
  </w:style>
  <w:style w:type="paragraph" w:customStyle="1" w:styleId="AbsenderimKuvertfenster">
    <w:name w:val="Absender im Kuvertfenster"/>
    <w:basedOn w:val="Briefkopfadresse"/>
    <w:next w:val="Versandanweisungen"/>
    <w:rsid w:val="00662534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rsid w:val="00662534"/>
    <w:pPr>
      <w:framePr w:hSpace="142" w:vSpace="142" w:wrap="notBeside" w:y="3125"/>
    </w:pPr>
  </w:style>
  <w:style w:type="paragraph" w:customStyle="1" w:styleId="CcListe">
    <w:name w:val="Cc Liste"/>
    <w:basedOn w:val="Standard"/>
    <w:rsid w:val="00662534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rsid w:val="00662534"/>
    <w:pPr>
      <w:spacing w:before="0"/>
    </w:pPr>
  </w:style>
  <w:style w:type="paragraph" w:customStyle="1" w:styleId="Betreff">
    <w:name w:val="Betreff"/>
    <w:basedOn w:val="Standard"/>
    <w:next w:val="Anrede"/>
    <w:rsid w:val="00662534"/>
    <w:rPr>
      <w:b/>
    </w:rPr>
  </w:style>
  <w:style w:type="paragraph" w:styleId="Listenabsatz">
    <w:name w:val="List Paragraph"/>
    <w:basedOn w:val="Standard"/>
    <w:uiPriority w:val="34"/>
    <w:qFormat/>
    <w:rsid w:val="008439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F8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46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534"/>
  </w:style>
  <w:style w:type="paragraph" w:styleId="berschrift1">
    <w:name w:val="heading 1"/>
    <w:basedOn w:val="Standard"/>
    <w:next w:val="Textkrper"/>
    <w:qFormat/>
    <w:rsid w:val="00662534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62534"/>
    <w:pPr>
      <w:spacing w:after="240" w:line="240" w:lineRule="atLeast"/>
    </w:pPr>
  </w:style>
  <w:style w:type="paragraph" w:styleId="Gruformel">
    <w:name w:val="Closing"/>
    <w:basedOn w:val="Standard"/>
    <w:next w:val="Unterschrift"/>
    <w:semiHidden/>
    <w:rsid w:val="00662534"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rsid w:val="00662534"/>
    <w:pPr>
      <w:keepNext/>
      <w:spacing w:before="720"/>
    </w:pPr>
  </w:style>
  <w:style w:type="paragraph" w:styleId="Datum">
    <w:name w:val="Date"/>
    <w:basedOn w:val="Standard"/>
    <w:next w:val="Standard"/>
    <w:semiHidden/>
    <w:rsid w:val="00662534"/>
    <w:pPr>
      <w:spacing w:after="260" w:line="220" w:lineRule="atLeast"/>
      <w:ind w:right="-357"/>
      <w:jc w:val="right"/>
    </w:pPr>
  </w:style>
  <w:style w:type="paragraph" w:styleId="Kopfzeile">
    <w:name w:val="header"/>
    <w:basedOn w:val="Standard"/>
    <w:semiHidden/>
    <w:rsid w:val="00662534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rsid w:val="0066253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  <w:rsid w:val="00662534"/>
  </w:style>
  <w:style w:type="paragraph" w:customStyle="1" w:styleId="Briefkopf">
    <w:name w:val="Briefkopf"/>
    <w:basedOn w:val="Kopfzeile"/>
    <w:rsid w:val="00662534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styleId="Anrede">
    <w:name w:val="Salutation"/>
    <w:basedOn w:val="Standard"/>
    <w:next w:val="Textkrper"/>
    <w:semiHidden/>
    <w:rsid w:val="00662534"/>
    <w:pPr>
      <w:spacing w:before="240" w:after="240"/>
    </w:pPr>
  </w:style>
  <w:style w:type="paragraph" w:customStyle="1" w:styleId="Firmenname">
    <w:name w:val="Firmenname"/>
    <w:basedOn w:val="Standard"/>
    <w:next w:val="Standard"/>
    <w:rsid w:val="00662534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customStyle="1" w:styleId="UnterschriftFirma">
    <w:name w:val="Unterschrift Firma"/>
    <w:basedOn w:val="Unterschrift"/>
    <w:next w:val="Standard"/>
    <w:rsid w:val="00662534"/>
    <w:pPr>
      <w:spacing w:before="0"/>
    </w:pPr>
  </w:style>
  <w:style w:type="paragraph" w:customStyle="1" w:styleId="Absender">
    <w:name w:val="Absender"/>
    <w:basedOn w:val="Standard"/>
    <w:rsid w:val="00662534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rsid w:val="00662534"/>
    <w:pPr>
      <w:spacing w:before="0"/>
    </w:pPr>
  </w:style>
  <w:style w:type="paragraph" w:customStyle="1" w:styleId="Slogan">
    <w:name w:val="Slogan"/>
    <w:basedOn w:val="Standard"/>
    <w:rsid w:val="00662534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customStyle="1" w:styleId="Briefkopfadresse">
    <w:name w:val="Briefkopfadresse"/>
    <w:basedOn w:val="Standard"/>
    <w:next w:val="Bezugszeichenzeile"/>
    <w:rsid w:val="00662534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rsid w:val="00662534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662534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rsid w:val="00662534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rsid w:val="00662534"/>
    <w:pPr>
      <w:spacing w:before="0"/>
    </w:pPr>
  </w:style>
  <w:style w:type="paragraph" w:styleId="Listennummer">
    <w:name w:val="List Number"/>
    <w:basedOn w:val="Liste"/>
    <w:semiHidden/>
    <w:rsid w:val="00662534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662534"/>
    <w:pPr>
      <w:ind w:left="283" w:hanging="283"/>
    </w:pPr>
  </w:style>
  <w:style w:type="paragraph" w:customStyle="1" w:styleId="Anlage">
    <w:name w:val="Anlage"/>
    <w:basedOn w:val="Textkrper"/>
    <w:next w:val="Standard"/>
    <w:rsid w:val="00662534"/>
    <w:pPr>
      <w:keepNext/>
      <w:keepLines/>
      <w:spacing w:before="240" w:after="0"/>
    </w:pPr>
  </w:style>
  <w:style w:type="paragraph" w:customStyle="1" w:styleId="AbsenderimKuvertfenster">
    <w:name w:val="Absender im Kuvertfenster"/>
    <w:basedOn w:val="Briefkopfadresse"/>
    <w:next w:val="Versandanweisungen"/>
    <w:rsid w:val="00662534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rsid w:val="00662534"/>
    <w:pPr>
      <w:framePr w:hSpace="142" w:vSpace="142" w:wrap="notBeside" w:y="3125"/>
    </w:pPr>
  </w:style>
  <w:style w:type="paragraph" w:customStyle="1" w:styleId="CcListe">
    <w:name w:val="Cc Liste"/>
    <w:basedOn w:val="Standard"/>
    <w:rsid w:val="00662534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rsid w:val="00662534"/>
    <w:pPr>
      <w:spacing w:before="0"/>
    </w:pPr>
  </w:style>
  <w:style w:type="paragraph" w:customStyle="1" w:styleId="Betreff">
    <w:name w:val="Betreff"/>
    <w:basedOn w:val="Standard"/>
    <w:next w:val="Anrede"/>
    <w:rsid w:val="00662534"/>
    <w:rPr>
      <w:b/>
    </w:rPr>
  </w:style>
  <w:style w:type="paragraph" w:styleId="Listenabsatz">
    <w:name w:val="List Paragraph"/>
    <w:basedOn w:val="Standard"/>
    <w:uiPriority w:val="34"/>
    <w:qFormat/>
    <w:rsid w:val="008439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F8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46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Aktueller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Aktueller Brief.dot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 Hrobar</vt:lpstr>
    </vt:vector>
  </TitlesOfParts>
  <Company>Studentenlizenz; TU Wien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 Hrobar</dc:title>
  <dc:creator>Hrobar Andi</dc:creator>
  <cp:lastModifiedBy>Gerhard Pfeiffer</cp:lastModifiedBy>
  <cp:revision>3</cp:revision>
  <cp:lastPrinted>2017-03-28T17:40:00Z</cp:lastPrinted>
  <dcterms:created xsi:type="dcterms:W3CDTF">2020-06-28T07:36:00Z</dcterms:created>
  <dcterms:modified xsi:type="dcterms:W3CDTF">2020-07-02T10:18:00Z</dcterms:modified>
</cp:coreProperties>
</file>