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F" w:rsidRPr="00946F84" w:rsidRDefault="00FF646F" w:rsidP="00FF646F">
      <w:pPr>
        <w:jc w:val="right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Wien, </w:t>
      </w:r>
      <w:r w:rsidR="00810294">
        <w:rPr>
          <w:rFonts w:ascii="Arial" w:hAnsi="Arial" w:cs="Arial"/>
          <w:sz w:val="36"/>
          <w:szCs w:val="36"/>
        </w:rPr>
        <w:t>April</w:t>
      </w:r>
      <w:r w:rsidR="007E203D" w:rsidRPr="00946F84">
        <w:rPr>
          <w:rFonts w:ascii="Arial" w:hAnsi="Arial" w:cs="Arial"/>
          <w:sz w:val="36"/>
          <w:szCs w:val="36"/>
        </w:rPr>
        <w:t xml:space="preserve"> 201</w:t>
      </w:r>
      <w:r w:rsidR="00BE10B6">
        <w:rPr>
          <w:rFonts w:ascii="Arial" w:hAnsi="Arial" w:cs="Arial"/>
          <w:sz w:val="36"/>
          <w:szCs w:val="36"/>
        </w:rPr>
        <w:t>8</w:t>
      </w:r>
    </w:p>
    <w:p w:rsidR="00FF646F" w:rsidRDefault="00FF646F" w:rsidP="00843924">
      <w:pPr>
        <w:jc w:val="center"/>
        <w:rPr>
          <w:rFonts w:ascii="Arial" w:hAnsi="Arial" w:cs="Arial"/>
          <w:sz w:val="24"/>
        </w:rPr>
      </w:pPr>
    </w:p>
    <w:p w:rsidR="00FF646F" w:rsidRDefault="00FF646F" w:rsidP="00843924">
      <w:pPr>
        <w:jc w:val="center"/>
        <w:rPr>
          <w:rFonts w:ascii="Arial" w:hAnsi="Arial" w:cs="Arial"/>
          <w:sz w:val="24"/>
        </w:rPr>
      </w:pPr>
    </w:p>
    <w:p w:rsidR="00662534" w:rsidRPr="00E604D5" w:rsidRDefault="00810294" w:rsidP="0084392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Einladung</w:t>
      </w:r>
    </w:p>
    <w:p w:rsidR="0084392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</w:p>
    <w:p w:rsidR="0066253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  <w:r w:rsidRPr="00FF646F">
        <w:rPr>
          <w:rFonts w:ascii="Arial" w:hAnsi="Arial" w:cs="Arial"/>
          <w:b/>
          <w:sz w:val="32"/>
          <w:szCs w:val="32"/>
        </w:rPr>
        <w:t>zur</w:t>
      </w:r>
    </w:p>
    <w:p w:rsidR="0084392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</w:p>
    <w:p w:rsidR="00662534" w:rsidRPr="00E604D5" w:rsidRDefault="00843924" w:rsidP="00843924">
      <w:pPr>
        <w:pStyle w:val="Textkrper"/>
        <w:jc w:val="center"/>
        <w:rPr>
          <w:rFonts w:ascii="Arial" w:hAnsi="Arial" w:cs="Arial"/>
          <w:b/>
          <w:sz w:val="48"/>
          <w:szCs w:val="48"/>
        </w:rPr>
      </w:pPr>
      <w:r w:rsidRPr="00E604D5">
        <w:rPr>
          <w:rFonts w:ascii="Arial" w:hAnsi="Arial" w:cs="Arial"/>
          <w:b/>
          <w:sz w:val="48"/>
          <w:szCs w:val="48"/>
        </w:rPr>
        <w:t>Generalversammlung</w:t>
      </w:r>
    </w:p>
    <w:p w:rsidR="00843924" w:rsidRDefault="00843924" w:rsidP="00843924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FF646F">
        <w:rPr>
          <w:rFonts w:ascii="Arial" w:hAnsi="Arial" w:cs="Arial"/>
          <w:b/>
          <w:sz w:val="32"/>
          <w:szCs w:val="32"/>
        </w:rPr>
        <w:t>des</w:t>
      </w:r>
    </w:p>
    <w:p w:rsidR="00843924" w:rsidRPr="00E604D5" w:rsidRDefault="00843924" w:rsidP="00843924">
      <w:pPr>
        <w:pStyle w:val="Textkrper"/>
        <w:jc w:val="center"/>
        <w:rPr>
          <w:rFonts w:ascii="Arial" w:hAnsi="Arial" w:cs="Arial"/>
          <w:b/>
          <w:i/>
          <w:sz w:val="48"/>
          <w:szCs w:val="48"/>
        </w:rPr>
      </w:pPr>
      <w:r w:rsidRPr="00E604D5">
        <w:rPr>
          <w:rFonts w:ascii="Arial" w:hAnsi="Arial" w:cs="Arial"/>
          <w:b/>
          <w:i/>
          <w:sz w:val="48"/>
          <w:szCs w:val="48"/>
        </w:rPr>
        <w:t xml:space="preserve">BC </w:t>
      </w:r>
      <w:r w:rsidR="00810294">
        <w:rPr>
          <w:rFonts w:ascii="Arial" w:hAnsi="Arial" w:cs="Arial"/>
          <w:b/>
          <w:i/>
          <w:sz w:val="48"/>
          <w:szCs w:val="48"/>
        </w:rPr>
        <w:t>Pegasus/Kobra</w:t>
      </w:r>
    </w:p>
    <w:p w:rsidR="00946F84" w:rsidRDefault="00946F84">
      <w:pPr>
        <w:pStyle w:val="Textkrper"/>
        <w:rPr>
          <w:rFonts w:ascii="Arial" w:hAnsi="Arial" w:cs="Arial"/>
          <w:sz w:val="24"/>
        </w:rPr>
      </w:pPr>
    </w:p>
    <w:p w:rsidR="00843924" w:rsidRPr="00946F84" w:rsidRDefault="00843924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Datum: </w:t>
      </w:r>
      <w:r w:rsidR="00FF646F" w:rsidRPr="00946F84">
        <w:rPr>
          <w:rFonts w:ascii="Arial" w:hAnsi="Arial" w:cs="Arial"/>
          <w:sz w:val="36"/>
          <w:szCs w:val="36"/>
        </w:rPr>
        <w:t xml:space="preserve">  </w:t>
      </w:r>
      <w:r w:rsidR="00BE10B6">
        <w:rPr>
          <w:rFonts w:ascii="Arial" w:hAnsi="Arial" w:cs="Arial"/>
          <w:sz w:val="36"/>
          <w:szCs w:val="36"/>
        </w:rPr>
        <w:t>0</w:t>
      </w:r>
      <w:r w:rsidR="002515F3">
        <w:rPr>
          <w:rFonts w:ascii="Arial" w:hAnsi="Arial" w:cs="Arial"/>
          <w:sz w:val="36"/>
          <w:szCs w:val="36"/>
        </w:rPr>
        <w:t>9</w:t>
      </w:r>
      <w:r w:rsidR="007E203D" w:rsidRPr="00946F84">
        <w:rPr>
          <w:rFonts w:ascii="Arial" w:hAnsi="Arial" w:cs="Arial"/>
          <w:sz w:val="36"/>
          <w:szCs w:val="36"/>
        </w:rPr>
        <w:t>.0</w:t>
      </w:r>
      <w:r w:rsidR="00BE10B6">
        <w:rPr>
          <w:rFonts w:ascii="Arial" w:hAnsi="Arial" w:cs="Arial"/>
          <w:sz w:val="36"/>
          <w:szCs w:val="36"/>
        </w:rPr>
        <w:t>5</w:t>
      </w:r>
      <w:r w:rsidR="00477AC8" w:rsidRPr="00946F84">
        <w:rPr>
          <w:rFonts w:ascii="Arial" w:hAnsi="Arial" w:cs="Arial"/>
          <w:sz w:val="36"/>
          <w:szCs w:val="36"/>
        </w:rPr>
        <w:t>.201</w:t>
      </w:r>
      <w:r w:rsidR="00BE10B6">
        <w:rPr>
          <w:rFonts w:ascii="Arial" w:hAnsi="Arial" w:cs="Arial"/>
          <w:sz w:val="36"/>
          <w:szCs w:val="36"/>
        </w:rPr>
        <w:t>8</w:t>
      </w:r>
    </w:p>
    <w:p w:rsidR="00843924" w:rsidRPr="00946F84" w:rsidRDefault="00843924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Zeit:      </w:t>
      </w:r>
      <w:r w:rsidR="00FF646F" w:rsidRPr="00946F84">
        <w:rPr>
          <w:rFonts w:ascii="Arial" w:hAnsi="Arial" w:cs="Arial"/>
          <w:sz w:val="36"/>
          <w:szCs w:val="36"/>
        </w:rPr>
        <w:t xml:space="preserve">  1</w:t>
      </w:r>
      <w:r w:rsidR="00792F3D">
        <w:rPr>
          <w:rFonts w:ascii="Arial" w:hAnsi="Arial" w:cs="Arial"/>
          <w:sz w:val="36"/>
          <w:szCs w:val="36"/>
        </w:rPr>
        <w:t>9</w:t>
      </w:r>
      <w:r w:rsidRPr="00946F84">
        <w:rPr>
          <w:rFonts w:ascii="Arial" w:hAnsi="Arial" w:cs="Arial"/>
          <w:sz w:val="36"/>
          <w:szCs w:val="36"/>
        </w:rPr>
        <w:t>:</w:t>
      </w:r>
      <w:r w:rsidR="00792F3D">
        <w:rPr>
          <w:rFonts w:ascii="Arial" w:hAnsi="Arial" w:cs="Arial"/>
          <w:sz w:val="36"/>
          <w:szCs w:val="36"/>
        </w:rPr>
        <w:t>0</w:t>
      </w:r>
      <w:r w:rsidR="00810294">
        <w:rPr>
          <w:rFonts w:ascii="Arial" w:hAnsi="Arial" w:cs="Arial"/>
          <w:sz w:val="36"/>
          <w:szCs w:val="36"/>
        </w:rPr>
        <w:t>0</w:t>
      </w:r>
    </w:p>
    <w:p w:rsidR="00843924" w:rsidRPr="00946F84" w:rsidRDefault="00E604D5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>Ort:</w:t>
      </w:r>
      <w:r w:rsidR="00843924" w:rsidRPr="00946F84">
        <w:rPr>
          <w:rFonts w:ascii="Arial" w:hAnsi="Arial" w:cs="Arial"/>
          <w:sz w:val="36"/>
          <w:szCs w:val="36"/>
        </w:rPr>
        <w:t xml:space="preserve">       </w:t>
      </w:r>
      <w:r w:rsidR="00FF646F" w:rsidRPr="00946F84">
        <w:rPr>
          <w:rFonts w:ascii="Arial" w:hAnsi="Arial" w:cs="Arial"/>
          <w:sz w:val="36"/>
          <w:szCs w:val="36"/>
        </w:rPr>
        <w:t xml:space="preserve">  </w:t>
      </w:r>
      <w:r w:rsidR="00843924" w:rsidRPr="00946F84">
        <w:rPr>
          <w:rFonts w:ascii="Arial" w:hAnsi="Arial" w:cs="Arial"/>
          <w:sz w:val="36"/>
          <w:szCs w:val="36"/>
        </w:rPr>
        <w:t>Plus-Halle</w:t>
      </w:r>
    </w:p>
    <w:p w:rsidR="00662534" w:rsidRPr="00946F84" w:rsidRDefault="00662534">
      <w:pPr>
        <w:rPr>
          <w:rFonts w:ascii="Arial" w:hAnsi="Arial" w:cs="Arial"/>
          <w:sz w:val="36"/>
          <w:szCs w:val="36"/>
        </w:rPr>
      </w:pPr>
    </w:p>
    <w:p w:rsidR="00662534" w:rsidRPr="00946F84" w:rsidRDefault="00843924">
      <w:p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>Agenda:</w:t>
      </w:r>
    </w:p>
    <w:p w:rsidR="00843924" w:rsidRPr="00946F84" w:rsidRDefault="00843924">
      <w:pPr>
        <w:jc w:val="both"/>
        <w:rPr>
          <w:rFonts w:ascii="Arial" w:hAnsi="Arial" w:cs="Arial"/>
          <w:sz w:val="36"/>
          <w:szCs w:val="36"/>
        </w:rPr>
      </w:pPr>
    </w:p>
    <w:p w:rsidR="00843924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Entlastung der Vereinsleitung</w:t>
      </w:r>
    </w:p>
    <w:p w:rsidR="00843924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843924" w:rsidRPr="00946F84">
        <w:rPr>
          <w:rFonts w:ascii="Arial" w:hAnsi="Arial" w:cs="Arial"/>
          <w:sz w:val="36"/>
          <w:szCs w:val="36"/>
        </w:rPr>
        <w:t>Kassabericht</w:t>
      </w:r>
    </w:p>
    <w:p w:rsidR="00843924" w:rsidRDefault="006A4CAA" w:rsidP="006A4CA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843924" w:rsidRPr="00946F84">
        <w:rPr>
          <w:rFonts w:ascii="Arial" w:hAnsi="Arial" w:cs="Arial"/>
          <w:sz w:val="36"/>
          <w:szCs w:val="36"/>
        </w:rPr>
        <w:t>Entlastung des Kassiers</w:t>
      </w:r>
    </w:p>
    <w:p w:rsidR="00FA5C62" w:rsidRPr="00946F84" w:rsidRDefault="00FA5C62" w:rsidP="006A4CA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Personelles (Abgänge)</w:t>
      </w:r>
    </w:p>
    <w:p w:rsidR="00843924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Wahl der Vereinsleitung</w:t>
      </w:r>
    </w:p>
    <w:p w:rsidR="00FF646F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Mannschaftsaufteilung</w:t>
      </w:r>
    </w:p>
    <w:p w:rsidR="00FF646F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Wahl der Mannschaftskapitäne</w:t>
      </w:r>
    </w:p>
    <w:p w:rsidR="009B2BBC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792F3D">
        <w:rPr>
          <w:rFonts w:ascii="Arial" w:hAnsi="Arial" w:cs="Arial"/>
          <w:sz w:val="36"/>
          <w:szCs w:val="36"/>
        </w:rPr>
        <w:t>Allfälliges</w:t>
      </w:r>
    </w:p>
    <w:p w:rsidR="004868C4" w:rsidRDefault="004868C4" w:rsidP="004868C4">
      <w:pPr>
        <w:jc w:val="both"/>
        <w:rPr>
          <w:rFonts w:ascii="Arial" w:hAnsi="Arial" w:cs="Arial"/>
          <w:sz w:val="24"/>
        </w:rPr>
      </w:pPr>
    </w:p>
    <w:p w:rsidR="004868C4" w:rsidRDefault="004868C4" w:rsidP="004868C4">
      <w:pPr>
        <w:jc w:val="right"/>
        <w:rPr>
          <w:rFonts w:ascii="Arial" w:hAnsi="Arial" w:cs="Arial"/>
          <w:sz w:val="24"/>
        </w:rPr>
      </w:pPr>
    </w:p>
    <w:p w:rsidR="004868C4" w:rsidRDefault="004868C4" w:rsidP="004868C4">
      <w:pPr>
        <w:jc w:val="right"/>
        <w:rPr>
          <w:rFonts w:ascii="Arial" w:hAnsi="Arial" w:cs="Arial"/>
          <w:sz w:val="24"/>
        </w:rPr>
      </w:pPr>
    </w:p>
    <w:p w:rsidR="004868C4" w:rsidRDefault="004868C4" w:rsidP="004868C4">
      <w:pPr>
        <w:jc w:val="right"/>
        <w:rPr>
          <w:rFonts w:ascii="Arial" w:hAnsi="Arial" w:cs="Arial"/>
          <w:sz w:val="24"/>
        </w:rPr>
      </w:pPr>
    </w:p>
    <w:sectPr w:rsidR="004868C4" w:rsidSect="00486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34" w:rsidRDefault="008D3DAD">
      <w:r>
        <w:separator/>
      </w:r>
    </w:p>
  </w:endnote>
  <w:endnote w:type="continuationSeparator" w:id="0">
    <w:p w:rsidR="00662534" w:rsidRDefault="008D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34" w:rsidRDefault="008D3DAD">
      <w:r>
        <w:separator/>
      </w:r>
    </w:p>
  </w:footnote>
  <w:footnote w:type="continuationSeparator" w:id="0">
    <w:p w:rsidR="00662534" w:rsidRDefault="008D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E21BF0"/>
    <w:multiLevelType w:val="hybridMultilevel"/>
    <w:tmpl w:val="872C2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20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F55"/>
    <w:multiLevelType w:val="hybridMultilevel"/>
    <w:tmpl w:val="872C2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20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6CE"/>
    <w:multiLevelType w:val="multilevel"/>
    <w:tmpl w:val="4F4ED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2F655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7">
    <w:nsid w:val="79975AB8"/>
    <w:multiLevelType w:val="multilevel"/>
    <w:tmpl w:val="099CF4DC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7"/>
      <w:numFmt w:val="none"/>
      <w:lvlText w:val="7.1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cumentType w:val="letter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3DAD"/>
    <w:rsid w:val="000529DE"/>
    <w:rsid w:val="000561A2"/>
    <w:rsid w:val="002515F3"/>
    <w:rsid w:val="003042B1"/>
    <w:rsid w:val="0038036C"/>
    <w:rsid w:val="003D4556"/>
    <w:rsid w:val="00477AC8"/>
    <w:rsid w:val="004868C4"/>
    <w:rsid w:val="00584E5D"/>
    <w:rsid w:val="005C52D8"/>
    <w:rsid w:val="00662534"/>
    <w:rsid w:val="006A4CAA"/>
    <w:rsid w:val="006F2770"/>
    <w:rsid w:val="0070584D"/>
    <w:rsid w:val="00762ED0"/>
    <w:rsid w:val="00792F3D"/>
    <w:rsid w:val="007E203D"/>
    <w:rsid w:val="00810294"/>
    <w:rsid w:val="00843924"/>
    <w:rsid w:val="0086677D"/>
    <w:rsid w:val="008C67A0"/>
    <w:rsid w:val="008D3DAD"/>
    <w:rsid w:val="00946F84"/>
    <w:rsid w:val="00972263"/>
    <w:rsid w:val="009B2BBC"/>
    <w:rsid w:val="00A45B0D"/>
    <w:rsid w:val="00B52F67"/>
    <w:rsid w:val="00BA1189"/>
    <w:rsid w:val="00BB249A"/>
    <w:rsid w:val="00BD356D"/>
    <w:rsid w:val="00BE10B6"/>
    <w:rsid w:val="00C117C5"/>
    <w:rsid w:val="00D332B6"/>
    <w:rsid w:val="00D47832"/>
    <w:rsid w:val="00D575A1"/>
    <w:rsid w:val="00E11039"/>
    <w:rsid w:val="00E36F9C"/>
    <w:rsid w:val="00E604D5"/>
    <w:rsid w:val="00EC3649"/>
    <w:rsid w:val="00FA5C62"/>
    <w:rsid w:val="00FF3880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534"/>
  </w:style>
  <w:style w:type="paragraph" w:styleId="berschrift1">
    <w:name w:val="heading 1"/>
    <w:basedOn w:val="Standard"/>
    <w:next w:val="Textkrper"/>
    <w:qFormat/>
    <w:rsid w:val="00662534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62534"/>
    <w:pPr>
      <w:spacing w:after="240" w:line="240" w:lineRule="atLeast"/>
    </w:pPr>
  </w:style>
  <w:style w:type="paragraph" w:styleId="Gruformel">
    <w:name w:val="Closing"/>
    <w:basedOn w:val="Standard"/>
    <w:next w:val="Unterschrift"/>
    <w:semiHidden/>
    <w:rsid w:val="00662534"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rsid w:val="00662534"/>
    <w:pPr>
      <w:keepNext/>
      <w:spacing w:before="720"/>
    </w:pPr>
  </w:style>
  <w:style w:type="paragraph" w:styleId="Datum">
    <w:name w:val="Date"/>
    <w:basedOn w:val="Standard"/>
    <w:next w:val="Standard"/>
    <w:semiHidden/>
    <w:rsid w:val="00662534"/>
    <w:pPr>
      <w:spacing w:after="260" w:line="220" w:lineRule="atLeast"/>
      <w:ind w:right="-357"/>
      <w:jc w:val="right"/>
    </w:pPr>
  </w:style>
  <w:style w:type="paragraph" w:styleId="Kopfzeile">
    <w:name w:val="header"/>
    <w:basedOn w:val="Standard"/>
    <w:semiHidden/>
    <w:rsid w:val="00662534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rsid w:val="0066253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  <w:rsid w:val="00662534"/>
  </w:style>
  <w:style w:type="paragraph" w:customStyle="1" w:styleId="Briefkopf">
    <w:name w:val="Briefkopf"/>
    <w:basedOn w:val="Kopfzeile"/>
    <w:rsid w:val="00662534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styleId="Anrede">
    <w:name w:val="Salutation"/>
    <w:basedOn w:val="Standard"/>
    <w:next w:val="Textkrper"/>
    <w:semiHidden/>
    <w:rsid w:val="00662534"/>
    <w:pPr>
      <w:spacing w:before="240" w:after="240"/>
    </w:pPr>
  </w:style>
  <w:style w:type="paragraph" w:customStyle="1" w:styleId="Firmenname">
    <w:name w:val="Firmenname"/>
    <w:basedOn w:val="Standard"/>
    <w:next w:val="Standard"/>
    <w:rsid w:val="00662534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customStyle="1" w:styleId="UnterschriftFirma">
    <w:name w:val="Unterschrift Firma"/>
    <w:basedOn w:val="Unterschrift"/>
    <w:next w:val="Standard"/>
    <w:rsid w:val="00662534"/>
    <w:pPr>
      <w:spacing w:before="0"/>
    </w:pPr>
  </w:style>
  <w:style w:type="paragraph" w:customStyle="1" w:styleId="Absender">
    <w:name w:val="Absender"/>
    <w:basedOn w:val="Standard"/>
    <w:rsid w:val="00662534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rsid w:val="00662534"/>
    <w:pPr>
      <w:spacing w:before="0"/>
    </w:pPr>
  </w:style>
  <w:style w:type="paragraph" w:customStyle="1" w:styleId="Slogan">
    <w:name w:val="Slogan"/>
    <w:basedOn w:val="Standard"/>
    <w:rsid w:val="00662534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customStyle="1" w:styleId="Briefkopfadresse">
    <w:name w:val="Briefkopfadresse"/>
    <w:basedOn w:val="Standard"/>
    <w:next w:val="Bezugszeichenzeile"/>
    <w:rsid w:val="00662534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rsid w:val="00662534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662534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rsid w:val="00662534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rsid w:val="00662534"/>
    <w:pPr>
      <w:spacing w:before="0"/>
    </w:pPr>
  </w:style>
  <w:style w:type="paragraph" w:styleId="Listennummer">
    <w:name w:val="List Number"/>
    <w:basedOn w:val="Liste"/>
    <w:semiHidden/>
    <w:rsid w:val="00662534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662534"/>
    <w:pPr>
      <w:ind w:left="283" w:hanging="283"/>
    </w:pPr>
  </w:style>
  <w:style w:type="paragraph" w:customStyle="1" w:styleId="Anlage">
    <w:name w:val="Anlage"/>
    <w:basedOn w:val="Textkrper"/>
    <w:next w:val="Standard"/>
    <w:rsid w:val="00662534"/>
    <w:pPr>
      <w:keepNext/>
      <w:keepLines/>
      <w:spacing w:before="240" w:after="0"/>
    </w:pPr>
  </w:style>
  <w:style w:type="paragraph" w:customStyle="1" w:styleId="AbsenderimKuvertfenster">
    <w:name w:val="Absender im Kuvertfenster"/>
    <w:basedOn w:val="Briefkopfadresse"/>
    <w:next w:val="Versandanweisungen"/>
    <w:rsid w:val="00662534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rsid w:val="00662534"/>
    <w:pPr>
      <w:framePr w:hSpace="142" w:vSpace="142" w:wrap="notBeside" w:y="3125"/>
    </w:pPr>
  </w:style>
  <w:style w:type="paragraph" w:customStyle="1" w:styleId="CcListe">
    <w:name w:val="Cc Liste"/>
    <w:basedOn w:val="Standard"/>
    <w:rsid w:val="00662534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rsid w:val="00662534"/>
    <w:pPr>
      <w:spacing w:before="0"/>
    </w:pPr>
  </w:style>
  <w:style w:type="paragraph" w:customStyle="1" w:styleId="Betreff">
    <w:name w:val="Betreff"/>
    <w:basedOn w:val="Standard"/>
    <w:next w:val="Anrede"/>
    <w:rsid w:val="00662534"/>
    <w:rPr>
      <w:b/>
    </w:rPr>
  </w:style>
  <w:style w:type="paragraph" w:styleId="Listenabsatz">
    <w:name w:val="List Paragraph"/>
    <w:basedOn w:val="Standard"/>
    <w:uiPriority w:val="34"/>
    <w:qFormat/>
    <w:rsid w:val="008439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Aktueller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Aktueller Brief</Template>
  <TotalTime>0</TotalTime>
  <Pages>1</Pages>
  <Words>41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 Hrobar</vt:lpstr>
    </vt:vector>
  </TitlesOfParts>
  <Company>Studentenlizenz; TU Wien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 Hrobar</dc:title>
  <dc:creator>Hrobar Andi</dc:creator>
  <cp:lastModifiedBy>leopo</cp:lastModifiedBy>
  <cp:revision>21</cp:revision>
  <cp:lastPrinted>2017-03-28T17:40:00Z</cp:lastPrinted>
  <dcterms:created xsi:type="dcterms:W3CDTF">2011-06-10T10:01:00Z</dcterms:created>
  <dcterms:modified xsi:type="dcterms:W3CDTF">2018-04-12T19:23:00Z</dcterms:modified>
</cp:coreProperties>
</file>